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to było (bliskie) twojemu sercu, a nie prosiłeś o bogactwo, skarby* oraz chwałę ani o duszę tych, którzy cię nienawidzą, ani też nie prosiłeś o liczne dni, ale prosisz dla siebie o mądrość i wiedzę, abyś mógł sądzić mój lud, nad którym ustanowiłem cię królem,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oznajmił Salomonowi: Ponieważ to pragnienie jest bliskie twemu sercu, a nie prosiłeś o bogactwo, skarby ani sławę, nie prosiłeś o śmierć dla tych, którzy cię nienawidzą, ani o długie życie, ale właśnie o mądrość i wiedzę, by móc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Bóg do Salomona: Dlatego, iżeś to miał w sercu swem, a nie prosiłeś o bogactwa, o majętności, i o sławę, aniś prosił o wytracenie tych, co cię nienawidzą, aniś też prosił o długie życie, aleś sobie prosił o mądrość i umiejętność, abyś sądził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 Bóg Salomonowi: Ponieważ to jest w twoim sercu, a nie prosiłeś o bogactwo, o skarby i chwałę, ani o śmierć tych, którzy cię nienawidzą, ani o długie życie, ale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Bóg Salomonowi: Ponieważ to miałeś na myśli i nie prosiłeś o bogactwo, mienie i sławę ani aby pomarli ci, którzy cię nienawidzą, ani o długie życie nie prosiłeś, lecz prosiłeś dla siebie o mądrość i wiedzę, abyś mógł sądzić mój lud, nad którym uczyniłem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do Salomona: Ponieważ wypłynęło to z twojego serca i nie prosiłeś ani o bogactwo, ani o skarby i chwałę, ani o zgubę dla tych, którzy cię nienawidzą, ani nie prosiłeś o długie życie, lecz prosiłeś dla siebie o mądrość i wiedzę, aby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odpowiedział Salomonowi: „Ponieważ z twego serca nie wypłynęła prośba ani o bogactwa, ani o skarby, ani o sławę, ani o śmierć twoich wrogów, ani o długie życie, lecz poprosiłeś o mądrość i wiedzę, by rządzić moim ludem,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Bóg Salomonowi: - Ponieważ nie prosiłeś o bogactwa, majętności, sławę ani też o zgubę nieprzyjaciół twoich czy o długie życie, lecz prosiłeś dla siebie o mądrość i umiejętność, abyś mógł sądzić mój lud, nad którym ustanowiłem cię królem,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до Соломона: Томущо це було в твоїм серці і ти не попросив багацтва, того, що на потребу, ані славу, ані душі ворогів, і ти не попросив численні дні і попросив собі мудрості і розуму, щоб судити мій нарід, над яким Я тебе над ним поставив царем,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Salomona: Dlatego, że to miałeś w swoim sercu, a nie prosiłeś o bogactwa, o majętności i o sławę; o dusze tych, co ciebie nienawidzą; ani też nie prosiłeś o liczne dni, lecz prosiłeś o mądrość i umiejętność dla siebie, byś rozsądzał Mój lud, nad którym ustanowiłem cię królem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Bóg rzekł do Salomona: ”Ponieważ właśnie to stało się bliskie twemu sercu, a nie poprosiłeś o majątek, bogactwo i szacunek albo o duszę tych, którzy cię nienawidzą, ani nawet nie prosiłeś o liczne dni, lecz prosisz dla siebie o mądrość i wiedzę, żebyś mógł sądzić mój lud, nad którym uczyniłem cię królem,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skarby, </w:t>
      </w:r>
      <w:r>
        <w:rPr>
          <w:rtl/>
        </w:rPr>
        <w:t>נְכָסִים</w:t>
      </w:r>
      <w:r>
        <w:rPr>
          <w:rtl w:val="0"/>
        </w:rPr>
        <w:t xml:space="preserve"> , zob. &lt;x&gt;60 22:8&lt;/x&gt;; &lt;x&gt;250 6:2&lt;/x&gt;.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2024-04-23T21:31:33Z</dcterms:modified>
</cp:coreProperties>
</file>