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Salomon ze wzgórza, które jest w Gibeonie, sprzed namiotu spotkania, do Jerozolimy i panował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2024-04-25T06:58:39Z</dcterms:modified>
</cp:coreProperties>
</file>