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0"/>
        <w:gridCol w:w="6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Naskładał też król w Jerozolimie tyle srebra i złota,* co kamieni, a cedrów – co do ilości – naskładał tyle, co sykomor w Szefeli.**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na nizinie.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2024-04-25T00:31:14Z</dcterms:modified>
</cp:coreProperties>
</file>