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– Salomon, a z nim całe zgromadzenie – na wzgórze, które jest w Gibeonie, gdyż tam był Boży namiot spotkania,* który sporządził Mojżesz, sługa JAHWE, na 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wraz z całym zgromadzeniem udał się na wzgórze w Gibeonie. Tam znajdował się Boży namiot spotkania, który Mojżesz, sługa JAHWE, sporządził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więc poszedł, a z nim całe zgromadzenie, na wyżynę,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Gibeonie. Tam bowiem znajdował się Namiot Zgromadzenia Bożego, który sporządził Mojżesz, sługa JAHWE,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Salomon i wszystko zgromadzenie z nim na wyżynę, która była w Gabaonie; albowiem tam był namiot zgromadzenia Bożego, który sprawił Mojżesz sługa Pański,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ze wszytkim zgromadzeniem na wyżynę Gabaon, gdzie był przybytek przymierza Bożego, który sprawił Mojżesz, sługa Boży,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potem Salomon i z nim całe zgromadzenie na wyżynę, która jest w Gibeonie, ponieważ tam był Namiot Spotkania z Bogiem sporządzony przez Mojżesza, sługę Pańskiego,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Salomon wraz z całym zgromadzeniem na wzgórze, które jest w Gibeonie, gdyż tam był Boży Namiot Zgromadzenia, który Mojżesz, sługa Pana, sporządził na pustyni;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Salomon, a z nim całe zgromadzenie, poszedł na wyżynę znajdującą się w Gibeonie, ponieważ tam był Namiot Spotkania Boga, który zrobił Mojżesz, sługa JAHWE,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wraz z całym zgromadzeniem udał się do Gabaonu, na wzgórze, gdzie znajdował się Namiot Spotkania z Bogiem, zbudowany na pustyni przez sługę JAHWE,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udał się Salomon wraz z całym zgromadzeniem na wyżynę, która jest w Gibeonie; tam bowiem znajdował się Namiot Zjednoczenia z Bogiem, który jeszcze na pustyni zbudował Mojżesz, sługa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Соломон і ввесь збір з ним до високого (місця), що в Ґаваоні, де було там шатро божого свідчення, яке зробив Мойсей господний раб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poszedł, a z nim całe zgromadzenie, na wyżynę, która była w Gibeonie; bowiem tam był Namiot Zgromadzenia Boga, który Mojżesz, sługa WIEKUISTEGO, zrobił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Salomon, a z nim cały zbór, udał się na wyżynę, która była w Gibeonie; tam bowiem znajdował się namiot spotkania prawdziwego Boga, wykonany na pustkowiu przez Mojżesza. sługę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Boży namiot spotkania, </w:t>
      </w:r>
      <w:r>
        <w:rPr>
          <w:rtl/>
        </w:rPr>
        <w:t>אֹהֶל מֹועֵד הָאֱֹלהִים</w:t>
      </w:r>
      <w:r>
        <w:rPr>
          <w:rtl w:val="0"/>
        </w:rPr>
        <w:t xml:space="preserve"> , lub: namiot spotkania z Bogiem.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2024-04-26T10:06:29Z</dcterms:modified>
</cp:coreProperties>
</file>