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skrzynię Bożą Dawid przeniósł z Kiriat-Jearim na (miejsce), które kazał dla niej przygotować, bo Dawid rozpiął dla niej* namiot w Jerozolimie,**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Dawid rozpiął dla niej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6:1-17&lt;/x&gt;; &lt;x&gt;130 13:5-14&lt;/x&gt;; &lt;x&gt;130 15:25&lt;/x&gt;; &lt;x&gt;130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2024-04-20T05:16:22Z</dcterms:modified>
</cp:coreProperties>
</file>