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2"/>
        <w:gridCol w:w="1349"/>
        <w:gridCol w:w="6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odpowiedział Bogu: Ty okazałeś Dawidowi, mojemu ojcu, wielką łaskę i mnie uczyniłeś po nim królem.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2024-04-26T17:01:10Z</dcterms:modified>
</cp:coreProperties>
</file>