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3"/>
        <w:gridCol w:w="5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Jeroboam wraz z całym ludem przyszedł do Rechabeama trzeciego dnia, jak król polecił w słowach: Wróćcie do mnie trzeciego dnia,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trzeciego dnia, zgodnie ze słowami króla, Jeroboam wraz z całym ludem przyszedł do Rechabeama,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więc Jeroboam i cały lud do Roboama trzeciego dnia, tak jak król nakazał, mówiąc: Wróćcie do mnie na trzeci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tedy Jeroboam i wszystek lud do Roboama dnia trzeciego, jako był im rozkazał król, mówiąc: Wróćcie się do mnie dnia trzeciego.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Jeroboam i wszytek lud przyszli do Roboama dnia trzeciego, jako im był rozkazał.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Trzeciego dnia, tak jak powiedział król w słowach: Wróćcie do mnie trzeciego dnia, przyszedł Jeroboam i cały lud do Roboama.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Jeroboam i cały lud przyszedł do Rechabeama trzeciego dnia, jak król polecił w słowach: Powróćcie do mnie trzeciego dnia,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Trzeciego dnia przyszedł Jeroboam i cały lud do Roboama zgodnie z nakazem króla, który powiedział: Wróćcie do mnie trzeciego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Trzeciego dnia przybył więc Jeroboam wraz z całym ludem do Roboama, zgodnie z rozkazem króla: „Przyjdźcie do mnie z powrotem za trzy dni”.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Trzeciego dnia przyszedł Jeroboam i wszystek lud do Roboama, bo król im powiedział: ”Wróćcie do mnie na trzeci dzień.”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прийшов Єровоам і ввесь нарід до Ровоама в третому дні, так як сказав цар мовлячи: Поверніться до мене в третий день.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trzeciego dnia, jak król rozkazał, przyszedł Jerobeam wraz z całym ludem do Rehabeama, mówiąc: Wróćcie do mnie trzeciego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trzeci dzień Jeroboam wraz z całym ludem przyszedł do Rechoboama, jak to król powiedział, gdy rzekł: ”Wróćcie do mnie trzeciego dnia”.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2024-04-29T01:33:04Z</dcterms:modified>
</cp:coreProperties>
</file>