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zatem i wezwano go; przyszedł więc Jeroboam oraz cały Izrael i przemówili do Rechabeama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Jeroboam przybył i wraz z całym Izraelem przemówił do Rechabeama: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wezwano go. Przyszedł więc Jeroboam wraz z całym Izraelem i powiedzieli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posłali i wezwali go. Tedy przyszedł Jeroboam i wszystek Izrael, i rzekli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przyzwali go, i przyszedł ze wszytkim ludem Izraelskim. I mówili do Roboama,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 i wezwano go. Kiedy przybył Jeroboam i cały Izrael, wtedy przemówili do Roboama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po niego i wezwano go. Gdy przyszedł Jeroboam i cały Izrael, wówczas powiedzieli do Rechabeama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bowiem i wezwano go, i przybył Jeroboam i cały Izrael, i mówili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więc po niego. A gdy Jeroboam przybył, zwrócił się wraz z całym Izraelem do Roboama: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po niego wzywając, by się stawił. Przyszedł więc Jeroboam i wszystek Izrael i przemówili do Roboama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післали і покликали його, і прийшов Єровоам і ввесь збір Ізраїля до Ровоама,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posłali i go wezwali. Więc przyszedł Jerobeam oraz cały Israel i powiedzieli do Rehabeama,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więc, wezwali go, a Jeroboam oraz cały Izrael przybyli i rzekli do Rechoboama,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2024-04-28T23:03:56Z</dcterms:modified>
</cp:coreProperties>
</file>