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 jego ojcem, za jego życia: Jakim słowem radzicie odpowiedzieć temu ludowi?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2024-04-29T01:00:26Z</dcterms:modified>
</cp:coreProperties>
</file>