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będziesz dobry dla tego ludu, okażesz im życzliwość i przemówisz do nich w dobrych słowach, to po wszystkie dni będą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2024-04-29T03:26:55Z</dcterms:modified>
</cp:coreProperties>
</file>