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prośbę, by złagodzić jarzmo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co wy radzicie odpowiedzieć temu ludowi, który poprosił mnie: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wy radzicie, abyśmy odpowiedzieli ludowi temu, którzy rzekli do mnie, mówiąc: Ulżyj tego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się wam zda? abo co mam odpowiedzieć ludowi temu, który do mnie mówił: Ulży jarzma, które na nas twój ociec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 radzicie mi odpowiedzieć temu ludowi, który mnie prosił: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 waszym zdaniem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- Jaką odpowiedź wy radzicie dać temu ludowi, który w ten sposób mówił do mnie: ”Ulżyj jarzma, które włożył na nas twój ojciec!”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ви радите і відповім слово цьому народові, який заговорив до мене мовлячи: Полегши ярмо, яке наклав на нас твій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Cóż wy radzicie, byśmy powtórnie przychodząc, odpowiedzieli temu ludowi, co do mnie powiedział, mówiąc: Ulżyj z powodu ucisku, który twój ojciec na nas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doradzacie,”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2024-04-28T19:33:50Z</dcterms:modified>
</cp:coreProperties>
</file>