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byśmy dali jako odpowiedź temu ludowi, który przemówił do mnie tymi słowy: Ujmij z jarzma, które nałożył na nas twój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2024-04-28T20:17:39Z</dcterms:modified>
</cp:coreProperties>
</file>