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8"/>
        <w:gridCol w:w="2340"/>
        <w:gridCol w:w="2839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2024-05-02T12:15:15Z</dcterms:modified>
</cp:coreProperties>
</file>