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roku* panowania Rechabeama Szyszak,** król Egiptu, wyprawił się przeciw Jerozolimie – ponieważ sprzeniewierzyli się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Rechabeama, Szyszak, król Egiptu, wyprawił się przeciw Jerozolimie, ponieważ sprzeniewierzyli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piątym roku panowania Roboama Sziszak, król Egiptu, nadciągnął przeciw Jerozolimie, oni bowiem zgrzeszyli przeciw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piątego panowania Roboamowego, że wyciągnął Sesak, król Egipski, przeciw Jeruzalemowi (albowiem byli zgrzeszyli przeciw Panu.)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piątego królestwa Roboam przyciągnął Sesak, król Egipski, do Jeruzalem (bo byli zgrzeszyli PANU)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[panowania] króla Roboama nadciągnął Sziszak, król egipski, przeciw Jerozolimie, albowiem okazali niewierność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Rechabeama zdarzyło się, że Szyszak, król egipski, najechał na Jeruzalem - dlatego że sprzeniewierzyli się Panu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postępowali niewiernie wobec JAHWE, w piątym roku króla Roboama najechał na Jerozolimę Sziszak, król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Roboama król egipski Sziszak zaatakował Jerozolimę, gdyż jej mieszkańcy byli niewierni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panowania króla Roboama Sziszak, król Egiptu, wyruszył przeciw Jeruzalem - albowiem [mieszkańcy] jego sprzeniewierzyli się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пятому році царства Ровоама прийшов Сусакім цар Єгипту проти Єрусалиму, бо вони згрішили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piątego roku panowania Rehabeama stało się, że Szyszak, król Micraimu, wyciągnął przeciw Jeruszalaim; gdyż zgrzeszyli przeciw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króla Rechoboama król egipski Sziszak wyruszył przeciwko Jerozolimie (postępowali bowiem niewiernie wobec Jehowy),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925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Szyszak (Szoszenk) I, 945-942 r. p. Chr., założyciel XXII dynastii, władca, który połączył Egipt. Jego wyprawa na Judę została opisana w inskrypcji na ścianach świątyni w Karnak. Przebieg wyprawy Szyszaka, &lt;x&gt;140 12:2&lt;/x&gt;L. Negatywne działania względem Izraela za panowania Salomona, zob. &lt;x&gt;110 11:14-22&lt;/x&gt;; 26-40.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2024-06-02T12:29:48Z</dcterms:modified>
</cp:coreProperties>
</file>