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Filistynów składali Jehoszafatowi daninę oraz haracz w srebrze,* również Arabowie** przyprowadzili mu stada: siedem tysięcy siedemset baranów oraz siedem tysięcy siedemset kozłów.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złożyli Jehoszafatowi daninę w pokaźnej ilości srebra, </w:t>
      </w:r>
      <w:r>
        <w:rPr>
          <w:rtl/>
        </w:rPr>
        <w:t>מִנְחָה וְכֶסֶף מַּׂשָא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Arabowie : plemiona na pd i pd zach od Judy, blisko Filistei (zob. &lt;x&gt;140 21:16-17&lt;/x&gt;;&lt;x&gt;140 26:6-7&lt;/x&gt;).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2024-04-29T10:09:54Z</dcterms:modified>
</cp:coreProperties>
</file>