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 i pobudował w Judzie warownie* oraz miasta ze składami.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zatem coraz bardziej potężniał. Pobudował on w Judzie warownie i miasta na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wzrastał coraz bardziej w potęgę, i budował w Judzie zamki oraz miasta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Wzmagał się tedy Jozafat, i rosł nader bardzo, i pobudował w Judzie zamki, i miasta dla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Urósł tedy Jozafat i uwielmożony jest aż ku górze. I pobudował w Judzie domy jako wieże i miasta murowane.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doszedł Jozafat do szczytu swej wielkości. Zbudował on w ziemi Judy zamki warowne i miasta spichlerzy.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Jehoszafat stawał się coraz potężniejszy i zbudował w Judzie warownie i miasta na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stawał się coraz potężniejszy i budował w Judzie twierdze i miasta-spichlerze.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Jozafat stawał się coraz potężniejszy. W całej Judzie budował warownie i miasta-spichlerze,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wzrastał Jozafat coraz bardziej w potęgę i budował warownie oraz miasta-spichrze w [ziemi]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ішов вгору аж до висоти і збудував поселення в Юдеї і сильні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Joszafat prowadził życie, podczas gdy bardzo rósł, i w Judzie pobudował zamki oraz miasta składy.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dalej czynił postępy i rósł nader wielki; budował też w Judzie warownie oraz miasta-spichlerze.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warownie, ּ</w:t>
      </w:r>
      <w:r>
        <w:rPr>
          <w:rtl/>
        </w:rPr>
        <w:t>בִירָנִּיֹות</w:t>
      </w:r>
      <w:r>
        <w:rPr>
          <w:rtl w:val="0"/>
        </w:rPr>
        <w:t xml:space="preserve"> , hl 2, zob. &lt;x&gt;140 27:4&lt;/x&gt;.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2024-04-29T11:53:28Z</dcterms:modified>
</cp:coreProperties>
</file>