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5"/>
        <w:gridCol w:w="6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zatem coraz bardziej potężniał i pobudował w Judzie warownie* oraz miasta ze składami.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warownie, ּ</w:t>
      </w:r>
      <w:r>
        <w:rPr>
          <w:rtl/>
        </w:rPr>
        <w:t>בִירָנִּיֹות</w:t>
      </w:r>
      <w:r>
        <w:rPr>
          <w:rtl w:val="0"/>
        </w:rPr>
        <w:t xml:space="preserve"> , hl 2, zob. &lt;x&gt;140 27:4&lt;/x&gt;.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2024-04-29T08:34:15Z</dcterms:modified>
</cp:coreProperties>
</file>