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8"/>
        <w:gridCol w:w="1721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wielki dorobek w miastach Judy i dzielnych wojowników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2024-04-29T09:15:44Z</dcterms:modified>
</cp:coreProperties>
</file>