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boku Jehochanan, dowódca, a z nim dwieście osiemdziesiąt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Jehochanan, dowodzący dwustu osiemdziesięcioma tysiącami,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dowódca Jehochanan, a z nim dwieście osiemdziesiąt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książę Johanan, a z nim dwa kroć sto tysięcy, i ośmdziesiąt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Johanan książę, a z nim dwie ście i ośmdziesiąt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jego zaś boku dowódca Jochanan, a z nim dwieście osiemdziesiąt tysięcy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Jehochanan, dowódca dwustu osiemdziesięciu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 Jehochanan, dowódca, z dwustoma osiemdziesięcioma tysiącami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Jochanan wraz z dwustu osiemdziesięcioma tysiącami żołnierzy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Jehochanan, który dowodził 280 000 dzielnych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Йоанан володар і з ним двісті вісімдесять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niego dowódca Jehochanan, a z nim dwieście osiemdziesiąt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podlegał mu dowódca Jehochanan, a z nim było dwieście osiemdziesiąt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אָלֶף</w:t>
      </w:r>
      <w:r>
        <w:rPr>
          <w:rtl w:val="0"/>
        </w:rPr>
        <w:t xml:space="preserve"> , l. oddziałów. Słowo to było bliskozn. względem bardziej podkreślającego aspekt rodzinny słowa </w:t>
      </w:r>
      <w:r>
        <w:rPr>
          <w:rtl/>
        </w:rPr>
        <w:t>מִׁשְּפָחָה</w:t>
      </w:r>
      <w:r>
        <w:rPr>
          <w:rtl w:val="0"/>
        </w:rPr>
        <w:t xml:space="preserve"> (miszpacha h), zob. &lt;x&gt;40 6:15&lt;/x&gt;, 16; &lt;x&gt;70 1:16&lt;/x&gt;; &lt;x&gt;90 10:19&lt;/x&gt;;&lt;x&gt;90 23:23&lt;/x&gt;; &lt;x&gt;140 1:2&lt;/x&gt;; &lt;x&gt;400 5:1&lt;/x&gt;. Być może wojska w Jerozolimie rotowały: &lt;x&gt;130 27:1-15&lt;/x&gt;. Duża armia jest jednym z dowodów błogosławieństwa, &lt;x&gt;140 13:3&lt;/x&gt;;&lt;x&gt;140 14:8&lt;/x&gt;;&lt;x&gt;140 25:5&lt;/x&gt;;&lt;x&gt;140 26:11-15&lt;/x&gt;. W przypadku Jehoszafata liczba wojska jest porównywalna z liczbą ze spisu Dawida z &lt;x&gt;130 21:5&lt;/x&gt;.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2024-04-29T15:41:40Z</dcterms:modified>
</cp:coreProperties>
</file>