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1"/>
        <w:gridCol w:w="1409"/>
        <w:gridCol w:w="6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jego boku Amazjasz, syn Zikriego, ochotnik dla JAHWE, a z nim dwieście tysięcy dzielnych wojowników.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2024-04-29T15:26:19Z</dcterms:modified>
</cp:coreProperties>
</file>