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Jehozabad, dowodzący stu osiemdziesięcioma tysiącami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— Jehozabad, a z nim sto osiemdziesiąt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Jozabad, a z nim sto i ośmdziesięt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Jozabad, a z nim sto i ośmdziesiąt tysięcy gotowych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przybocznym był Jozabad, a z nim sto osiemdziesiąt tysięcy uzbrojonych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Jehozabad, a z nim sto osiemdziesiąt tysięcy gotowych do boju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Jehozabad ze stu osiemdziesięcioma tysiącami uzbrojonych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Jozabad, dowodzący stu osiemdziesięcioma tysiącami żołnierzy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Jehozabad, a z nim 180 000 uzbrojonego do boju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Йозавад і з ним сто вісімдесять тисяч силних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niego Jehozabad, a z nim sto osiemdziesiąt tysięcy wyruszających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Jehozabad, a z nim było sto osiemdziesiąt tysięcy ludzi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2024-04-29T14:17:43Z</dcterms:modified>
</cp:coreProperties>
</file>