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2"/>
        <w:gridCol w:w="1447"/>
        <w:gridCol w:w="6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szukał Boga swojego ojca i postępował według Jego przykazań,* a nie według postępowania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(poza G L ) chodzi o przykazania ojca.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2024-04-29T12:29:54Z</dcterms:modified>
</cp:coreProperties>
</file>