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JAHWE umocnił władzę Jehoszafata. Cała Juda składała mu daninę, cieszył się zatem bogactwem i rosło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utwierdził królestwo w jego rękach, a cały lud Judy składał dary Jehoszafatowi, tak że miał wiele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Pan królestwo w ręce jego; a dawał wszystek lud Judzki dary Jozafatowi, tak iż miał bogactwa, i sławę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JAHWE królestwo w ręce jego, i dał wszytek Juda dary Jozafatowi, i przyszedł ku niezmiernym bogactwom i ku 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Pan władzę królewską w jego ręku. Wszyscy z Judy oddawali Jozafatowi daninę, tak że posiadał obfitość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wzmocnił władzę królewską w jego ręku i wszyscy Judejczycy składali daniny Jehoszafatowi; miał on wielkie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utwierdził więc w jego rękach królestwo. Wszyscy Judejczycy składali Jehoszafatowi daninę, a on miał bogactwo i wielką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umocnił panowanie Jozafata, a z całej ziemi judzkiej przynoszono mu daniny, dzięki czemu stał się bogaty i 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Jahwe władzę w jego ręku, a wszystek lud Judy składał dary Jozafatowi, tak że posiadł wielkie bogactwa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сприяв царству в його руці, і ввесь Юда дав дари Йосафатові, і було в нього багацтво і велика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utwierdził królestwo w jego ręce. Cały lud judzki dawał też dary Jozafatowi, więc miał bogactwa i bardzo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umocnił królestwo w jego ręku; i cała Juda składała Jehoszafatowi podarunki, tak iż obfitował w bogactwo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2024-04-29T11:26:42Z</dcterms:modified>
</cp:coreProperties>
</file>