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jego serce przylgnęło do dróg JAHWE, to usunął też z Judy wzniesienia* i aszery.**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kan. bogini powodzenia i szczęścia,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2024-04-29T11:47:10Z</dcterms:modified>
</cp:coreProperties>
</file>