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(posłał) Lewitów: Szemajasza i Netaniasza, i Zebadiasza, i Asaela, i Szemiramota, i Jehonatana, i Adoniasza, i Tobiasza, i Tob-Adoniasza,* Lewitów, a z nimi Eliszamę i Jehorama, 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posłał Lewitów: Szemajasza, Netaniasza, Zebadiasza, Asaela, Szemiramota, Jehonatana, Adoniasza, Tobiasza i Tob-Adoniasza, a z nimi kapłanów Eliszamę i Jehorama,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także Lewitów: Szemajasza, Netaniasza, Zebadiasza, Asahela, Szemiramota, Jehonatana, Adoniasza, Tobiasza i Tobadoniasza — Lewitów, a z nimi Eliszamę i Jehorama,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 Lewitów, Semejasza, i Natanijasza, i Zabadyjasza, i Asaela i Semiramota, i Jonatana, i Adonijasza, i Tobijasza, i Tobadonijasza, Lewitów; a z nimi Elisama, i Jorama,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Lewity, Semejasza, i Nataniasza, i Zabadiasza, Asaela też, i Semiramot, i Jonatana, i Adoniasza, i Tobiasza, i Tobadoniasza Lewity, i z nimi Elizama i Joran 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lewitów: Szemajasza i Netaniasza, Zebadiasza i Asahela, Szemiramota i Jonatana, Adoniasza, Tobiasza i Tob-Adoniasza, a z nimi kapłanów Eliszamę i 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zaś Lewitów Szemajasza, Netaniasza, Zebadiasza, Asaela, Szemiramota, Jehonatana, Adoniasza, Tobiasza i Tob-Adoniasza, Lewitów, a z nimi kapłanów Eliszamę i Jehorama,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lewitów: Szemajasza, Netaniasza, Zebadiasza, Asahela, Szemiramota, Jonatana, Adoniasza, Tobiasza, Tob-Adoniasza – lewitów, a z nimi Eliszamę i Jorama –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im lewici: Szemajasz, Netaniasz, Zebadiasz, Asahel, Szemiramot, Jonatan, Adoniasz, Tobiasz i Tobadoniasz, oraz kapłani: Eliszama i 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z nimi lewitów: Szemaję, Netanjahu, Zebadjahu, Asaela, Szemiramota, Jehonatana, Adonijjahu, Tobijjahu i Tob-Adonijję a wraz z nimi kapłanów: Eliszamę i 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Левіти Самуя і Натанія і Завдія і Асіїл і Семірамот і Йонатан і Адонія і Товія левіти, і з ними Елісама і Йорам священики,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 Lewitów: Szemaję, Nathanję, Zebadjasza, Asahela, Szemiramota, Jonatana, Adoniję, Tobję, Tob Adoniasza Lewitów; zaś z nimi Eliszamę i Jorama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Lewitów: Szemajasza i Netaniasza, i Zebadiasza, i Asahela, i Szemiramota, i Jehonatana, i Adoniasza, i Tobijasza, i Tob-Adoniasza, Lewitów, a z nimi Eliszamę i Jehorama,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Tob-Adoniasza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2024-04-29T08:35:57Z</dcterms:modified>
</cp:coreProperties>
</file>