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Jehoszafat,* król Judy, wrócił zaś w pokoju do swojego domu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Jehoszafat, król Judy, wrócił do siebie, do Jerozolimy,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Jehoszafat, król Judy, wrócił do swojego domu w pokoju,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Jozafat, król Judzki, do domu swego w pokoju,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Jozafat, król Judzki, wrócił się w pokoju do domu swego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judzki, Jozafat, zdrów i cały wracał do Jerozolimy,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Jehoszafat, król judzki, powrócił cało do swego domu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Jehoszafat, król Judy, powrócił szczęśliwie do domu,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Jozafat, król Judy, wracał cały i zdrowy do swojego pałacu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zaś, król judzki, powracał w pokoju do swego domu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цар Юди повернувся до свого дому в мирі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Jozafat, król Judy, wracał w zdrowiu do swego domu,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zaś, król Judy, powrócił w pokoju do swego domu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Jehoszafat, </w:t>
      </w:r>
      <w:r>
        <w:rPr>
          <w:rtl/>
        </w:rPr>
        <w:t>יְהֹוׁשָפָט</w:t>
      </w:r>
      <w:r>
        <w:rPr>
          <w:rtl w:val="0"/>
        </w:rPr>
        <w:t xml:space="preserve"> , czyli: JHWH osądził, 871-849 r. p. Chr., być może współrządził z Asą przez trzy lata, w okresie choroby ojca (zob. &lt;x&gt;120 3:1&lt;/x&gt;;&lt;x&gt;120 8:16&lt;/x&gt;; &lt;x&gt;140 20:31&lt;/x&gt;).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2024-05-08T12:16:19Z</dcterms:modified>
</cp:coreProperties>
</file>