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posyłam człowieka mądrego, mającego rozum,* ChuramAbiego,**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rozum, ּ</w:t>
      </w:r>
      <w:r>
        <w:rPr>
          <w:rtl/>
        </w:rPr>
        <w:t>בִינָה יֹודֵעַ</w:t>
      </w:r>
      <w:r>
        <w:rPr>
          <w:rtl w:val="0"/>
        </w:rPr>
        <w:t xml:space="preserve"> , lub: znającego się na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Churam-Abi, </w:t>
      </w:r>
      <w:r>
        <w:rPr>
          <w:rtl/>
        </w:rPr>
        <w:t>אָבִי חּורָם</w:t>
      </w:r>
      <w:r>
        <w:rPr>
          <w:rtl w:val="0"/>
        </w:rPr>
        <w:t xml:space="preserve"> , czyli: Churam moim ojcem.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31:6&lt;/x&gt;; &lt;x&gt;110 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2024-04-29T18:42:29Z</dcterms:modified>
</cp:coreProperties>
</file>