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zliczył wszystkich mężczyzn będących przychodniami* ** w ziemi Izraela – po spisie, który przeprowadził Dawid, jego ojciec – i znaleziono ich sto pięćdziesiąt trzy tysiące sześciuset.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Izraelitów nakładano pod. przymusowe prace, zob. &lt;x&gt;10 49:15&lt;/x&gt;; &lt;x&gt;20 1:11&lt;/x&gt;; &lt;x&gt;50 20:10-11&lt;/x&gt;; &lt;x&gt;60 9:21-27&lt;/x&gt;;&lt;x&gt;60 16:10&lt;/x&gt;; &lt;x&gt;70 1:28&lt;/x&gt;, 33. O nakładaniu przymusowych prac przez Salomona zob. &lt;x&gt;110 5:1&lt;/x&gt;; 3-18;&lt;x&gt;110 12:3-4&lt;/x&gt;; 18-19. Zob. także: &lt;x&gt;90 8:10-17&lt;/x&gt;; &lt;x&gt;110 11:28&lt;/x&gt;;&lt;x&gt;110 15:22&lt;/x&gt;; &lt;x&gt;140 16:6&lt;/x&gt;; &lt;x&gt;300 22:13&lt;/x&gt;.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9:15&lt;/x&gt;; &lt;x&gt;140 8:7-10&lt;/x&gt;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2024-04-29T19:22:31Z</dcterms:modified>
</cp:coreProperties>
</file>