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(tak) oto ja chcę zbudować dom dla imienia JAHWE, mojego Boga, aby poświęcić (go) dla Niego, aby spalać przed Nim wonne kadzidła* i wciąż rozkładać rząd (chleba oblicza),** i składać ofiary całopalne rano i wieczorem, w szabaty i w nowie, i w święta JAHWE, naszego Boga – (i czynić) to na rzecz Izraela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zbudować świątynię dla imienia JAHWE, mojego Boga. Będzie ona poświęcona Jemu. Spalać się tam będzie przed Nim wonne kadzidła, układać chleb obecności, składać ofiary całopalne rano i wieczorem, w dni szabatu i nowiu oraz w czasie świąt na cześć JAHWE, Boga naszego. Dziać się to będzie w Izraelu już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posłał też do Hurama, króla Tyru,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Jak postąpiłeś z moim ojcem Dawidem, gdy przysłałeś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drzewa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cedrowego, aby zbudował sobie dom na mieszkanie,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postąp ze mną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też Salomon do Hirama, króla Tyrskiego, mówiąc: Jakoś się obchodził z Dawidem, ojcem moim, posyłając mu drzewo cedrowe, aby zbudował sobie dom do mieszkania, tak się obejdź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do Hirama, króla Tyrskiego, mówiąc: Jakoś czynił z Dawidem, ojcem moim, i posłałeś mu drzewo cedrowe, aby zbudował sobie dom, w którym i mieszkał,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przesłał Salomon do Hurama, króla Tyru, takie słowa: Uczyń, jak uczyniłeś mojemu ojcu, Dawidowi, przysyłając mu drewno cedrowe, by wybudować mu dom na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chcę wznieść świątynię imieniu Pana, Boga mego, która jemu byłaby poświęcona, aby składać przed nim wonne ofiary z kadzidła i kłaść stale chleby pokładne, i przynosić ofiary całopalne rano i wieczorem, w sabaty i dni nowiu księżyca, i w święta Pana, Boga naszego, jak to po wsze czasy jest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 buduję dom dla imienia JAHWE, mego Boga, aby Mu poświęcić i ofiarować przed Jego obliczem wonne kadzidła oraz nieustannie chleb pokładny, a ofiary całopalne rano i wieczorem, w szabaty, w dni nowiu księżyca, w święta JAHWE, naszego Boga, i to na zawsze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postanowiłem zbudować dom dla imienia JAHWE, mego Boga. Jemu będzie poświęcony, aby przed Jego obliczem palić wonne kadzidło, aby regularnie układać chleby poświęcone, aby rano i wieczorem składać ofiary całopalne, a także w szabaty, w dni nowiu księżyca, w święta JAHWE, naszego Boga. Taki jest wieczysty obowiązek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wznoszę Dom dla Imienia Jahwe, Boga mojego, aby Mu go poświęcić na palenie przed Nim wonnych ofiar z kadzidła, dla nieustannej [ofiary] z chlebów składanych [Bogu], dla całopalenia porannego i wieczornego, w szabaty, podczas nowiu księżyca i w uroczyste święta Jahwe, Boga naszego, co jest nakazem dla Izraela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я його син збудую дім імені Господа Бога мого, щоб освятити його йому, щоб кадити перед ним ладаном і (було) постіне предложення і щоб приносити постійно цілопалення вранці і ввечорі і в суботи і в новомісяці і в празники нашого Господа Бога, це на віки для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posłał też do Churama, króla Coru, mówiąc: Kiedy mój ojciec Dawid budował sobie dom do mieszkania, produkowałeś mu cedry.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Salomon posłał do Chirama, króla Tyru, mówiąc: ”Jak postępowałeś z Dawidem, moim ojcem, i przysyłałeś mu drewno cedrowe, żeby sobie zbudował dom, w którym by mieszkał...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30:110&lt;/x&gt;; &lt;x&gt;20 37:25-29&lt;/x&gt;; &lt;x&gt;20 40:27&lt;/x&gt;; &lt;x&gt;30 16:13&lt;/x&gt;; &lt;x&gt;130 28:18&lt;/x&gt;; &lt;x&gt;140 26:16-20&lt;/x&gt;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25:233&lt;/x&gt;; &lt;x&gt;20 40:22-24&lt;/x&gt;; &lt;x&gt;30 24:5-9&lt;/x&gt;; &lt;x&gt;90 21:1-6&lt;/x&gt;; &lt;x&gt;130 9:31-32&lt;/x&gt;; &lt;x&gt;130 23:29&lt;/x&gt;; &lt;x&gt;130 28:16&lt;/x&gt;; &lt;x&gt;140 13:11&lt;/x&gt;; &lt;x&gt;140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2024-04-29T20:01:22Z</dcterms:modified>
</cp:coreProperties>
</file>