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drewno cedrowe i cyprysowe, i sandałowe* z Libanu, ponieważ wiem, że twoi słudzy znają się na wyrębie drzew z Libanu – a oto moi słudzy (mogą dołączyć) do twoich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sandałowe, </w:t>
      </w:r>
      <w:r>
        <w:rPr>
          <w:rtl/>
        </w:rPr>
        <w:t>אֲלְּגּומִים</w:t>
      </w:r>
      <w:r>
        <w:rPr>
          <w:rtl w:val="0"/>
        </w:rPr>
        <w:t xml:space="preserve"> , hl 2,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2024-04-29T18:50:53Z</dcterms:modified>
</cp:coreProperties>
</file>