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postanowił* szukać (woli) JAHWE, ogłosił też post w całej 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przestraszył się i postanowił szukać woli JAHWE. Ogłosił też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więc uląkł się i postanowił szukać JAHWE, i zapowiedział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się, a obrócił Jozafat twarz swoję, aby szukał Pana, i zapowiedział post wszystkiemu ludowi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bojaźnią przestraszony, udał się wszytek, aby prosił JAHWE, i zapowiedział post wszytkiemu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 Jozafat zwrócił się o pomoc do Pana. Ogłosił też post w 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zląkł się i postanowił zwrócić się do Pana, ogłosił też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przeraził się. Zwrócił się, aby szukać JAHWE i ogłosił post w całej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się przestraszył. Postanowił zwrócić się do JAHWE o radę i ogłosił post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Jozafat i postanowił zwrócić się o radę do Jahwe, zarządzając post w całej [ziemi]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злякався і дав своє лице, щоб шукати Господа, і заповів піст в усьому Юді.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Jozafat się wystraszył, zwrócił swoje oblicze, aby szukać WIEKUISTEGO, oraz zapowiedział post na terenie całego ludu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się zląkł i zwrócił swe oblicze, by szukać JAHWE. Ogłosił zatem post w całej 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postanowił, </w:t>
      </w:r>
      <w:r>
        <w:rPr>
          <w:rtl/>
        </w:rPr>
        <w:t>וַּיִּתֵן יְהֹוׁשָפָט אֶת־ּפָנָיו</w:t>
      </w:r>
      <w:r>
        <w:rPr>
          <w:rtl w:val="0"/>
        </w:rPr>
        <w:t xml:space="preserve"> , idiom: nastawił swoje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2024-05-08T17:33:15Z</dcterms:modified>
</cp:coreProperties>
</file>