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Jehoszabat,* córka króla, wzięła Joasza,** syna Achazjasza, i wykradła go spośród synów królewskich, którzy mieli być uśmierceni. Umieściła go wraz z jego mamką w pokoju sypialnym.*** Tak ukryła go Jehoszabat, córka króla Jehorama, żona kapłana Jehojady – dlatego że była ona siostrą Achazjasza – przed Atalią i ta nie uśmierciła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Jehoszabat, </w:t>
      </w:r>
      <w:r>
        <w:rPr>
          <w:rtl/>
        </w:rPr>
        <w:t>יְהֹוׁשַבְעַת</w:t>
      </w:r>
      <w:r>
        <w:rPr>
          <w:rtl w:val="0"/>
        </w:rPr>
        <w:t xml:space="preserve"> , czyli: JHWH jest przysięgą : siostra Achazjasza (&lt;x&gt;140 22:11&lt;/x&gt;), żona Jehojady, zob. &lt;x&gt;120 11:2&lt;/x&gt;, gdzie jej imię brzmi: Jehoszeba, </w:t>
      </w:r>
      <w:r>
        <w:rPr>
          <w:rtl/>
        </w:rPr>
        <w:t>יְהֹוׁשֶבַע</w:t>
      </w:r>
      <w:r>
        <w:rPr>
          <w:rtl w:val="0"/>
        </w:rPr>
        <w:t xml:space="preserve"> , &lt;x&gt;140 22:11&lt;/x&gt;L.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2024-05-06T08:03:18Z</dcterms:modified>
</cp:coreProperties>
</file>