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 usłyszała głos ludu, strażników ochrony i (ludzi) sławiących króla, przyszła do ludu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 usłyszała wołania ludzi, strażników ochrony oraz tych, którzy wiwatowali na cześć króla, przyszła do zgromadzonych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 usłyszała krzyk zbiegającego się ludu, który chwalił króla, przyszła do ludu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usłyszawszy Atalija krzyk zbiegającego się ludu, i chwalącego króla, weszła do ludu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usłyszała Atalia, to jest głos bieżących i chwalących króla, weszła do ludu do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Atalia, słysząc wrzawę ludu cisnącego się i wysławiającego króla, udała się do ludu,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 usłyszała wrzawę ludu biegającego i wznoszącego okrzyki na cześć króla, wyszła do ludu do świątyni Pańskiej,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 usłyszała głos ludu biegającego i wychwalającego króla, przyszła do ludzi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 usłyszała wrzawę tłumu gromadzącego się i wiwatującego na cześć króla, wyszła do ludu zebranego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 usłyszała krzyk tłoczącego się ludu, który wychwalał króla, wybiegła do ludu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почула Ґотолія голос народу, що біг і визнавав і хвалив царя і вона ввійшла до царя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Atalia usłyszała krzyk zbiegającego się i chwalącego króla ludu, więc weszła do ludu, do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 usłyszała odgłos ludu, który biegł i sławił króla, niezwłocznie przyszła do ludu koło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2024-05-01T07:40:09Z</dcterms:modified>
</cp:coreProperties>
</file>