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dowódców setek,* możnych** i przełożonych ludu*** oraz cały lud ziemi i sprowadził króla z domu JAHWE, weszli środkiem Bramy Wysokiej pałacu królewskiego i posadzili króla na królewskim tronie.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zebrał setników, możnych oraz przełożonych ludu i wraz z całym ludem ziemi sprowadził króla ze świątyni JAHWE. Bramą Wysoką przeszli do pałacu królewskiego i posadzili tam króla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setników, dostojników i przełożonych ludu oraz cały lud ziemi i wyprowadzili króla z domu JAHWE. Przeszli przez bramę wyższą do domu królewskiego i posadzili króla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wziąwszy rotmistrzów i przedniejszych, i tych, którzy panowali nad ludem, i wszystek lud onej ziemi, prowadzili króla z domu Pańskiego; i przyszli bramą wyższą do domu królewskiego, a posadzili króla na stolicy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rotmistrze i męże co mocniejsze, i przełożone ludu, i wszytko pospólstwo ziemie, i uczynili, że wyjachał król z domu PANSKIEGO, i wjachał przez pośrzodek bramy wyższej do domu królewskiego, i posadzili go na stolicy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setników, możnych, rządców ludu oraz całą ludność kraju i wyprowadził króla ze świątyni. Potem wkroczyli przez Bramę Wyższą do pałacu królewskiego i posadzili króla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setników, możnych i rządzących wśród ludu, i cały prosty lud i wyprowadził króla ze świątyni Pańskiej. I weszli przez Bramę Główną do pałacu królewskiego i posadzili króla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setników, możnych, przywódców ludu oraz cały lud kraju i sprowadził króla z domu JAHWE. Przeszli przez Górną Bramę do domu króla i posadzili króla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ze sobą dowódców wojskowych, dostojników, przełożonych ludu oraz cały lud kraju i wyprowadził króla z domu JAHWE. Przez Bramę Górną weszli do pałacu królewskiego i posadzili go na królewskim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następnie setników, [mężów] znakomitszych i poważanych przez lud oraz wszystek lud ziemi i wyprowadzili króla ze Świątyni Jahwe. Potem przez bramę Wyższą weszli do pałacu królewskiego i posadzili króla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взяв патріярхів і сильних і володарів народу і ввесь нарід землі і вони повели царя до господнього дому, і він ввійшов через внутрішню браму до дому царя, і посадили царя на престолі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dowódców, przedniejszych oraz tych, którzy panowali nad ludem, i cały lud owej ziemi sprowadził króla z Domu WIEKUISTEGO, przechodząc środkiem wyższej bramy domu królewskiego, i posadzili króla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dowódców setek oraz znamienite osobistości i władców ludu, i cały lud ziemi i sprowadził króla z domu JAHWE. Wówczas weszli przez górną bramę do domu królewskiego i posadzili króla na tronie królestwa.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dowódców setek, </w:t>
      </w:r>
      <w:r>
        <w:rPr>
          <w:rtl/>
        </w:rPr>
        <w:t>הַּמֵאֹות ׂשָרֵי</w:t>
      </w:r>
      <w:r>
        <w:rPr>
          <w:rtl w:val="0"/>
        </w:rPr>
        <w:t xml:space="preserve"> (sare hammeot), πατριάρχας, lub: setników.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możnych, </w:t>
      </w:r>
      <w:r>
        <w:rPr>
          <w:rtl/>
        </w:rPr>
        <w:t>אַּדִירִים</w:t>
      </w:r>
      <w:r>
        <w:rPr>
          <w:rtl w:val="0"/>
        </w:rPr>
        <w:t xml:space="preserve"> (adirim), δυνατοὺς, możnowładców; takim terminem, w znaczeniu władcy, opisany jest Bóg w &lt;x&gt;230 8:2&lt;/x&gt;.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przełożonych ludu, ּ</w:t>
      </w:r>
      <w:r>
        <w:rPr>
          <w:rtl/>
        </w:rPr>
        <w:t>בָעָם הַּמֹוׁשְלִים</w:t>
      </w:r>
      <w:r>
        <w:rPr>
          <w:rtl w:val="0"/>
        </w:rPr>
        <w:t xml:space="preserve"> (hammoszelim ba‘am), ἄρχοντας τοῦ λαοῦ.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2024-05-01T02:59:05Z</dcterms:modified>
</cp:coreProperties>
</file>