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zawarło w domu Bożym przymierze z królem, a (Jehojada) powiedział do nich: Oto syn króla! Niech panuje, jak zapowiedział JAHWE o synach Dawida.*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w domu Bożym, całe zgromadzenie zawarło przymierze z królem, a Jehojada oznajmił: Oto syn króla! Niech panuje, jak zapowiedział JAHWE potomkom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zgromadzenie zawarło z królem przymierze w domu Bożym. I powiedział im: Oto syn króla będzie królował, tak jak JAHWE zapowiedział o synach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uczyniło wszystko zgromadzenie przymierze w domu Bożym z królem; bo im był rzekł Jojada: Oto syn królewski będzie królował, jako powiedział Pan o synach Dawidowych.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Uczyniło tedy wszystko mnóstwo przymierze z królem w domu Bożym i rzekł do nich Jojada: Oto syn królewski będzie królował, jako mówił JAHWE o syniech Dawidowych.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zgromadzenie zawarło układ z królem w domu Bożym. Wtedy rzekł im [Jojada]: Oto syn króla. Niech króluje, jak zapowiedział Pan o potomkach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Zawarło wtedy całe zgromadzenie w świątyni Bożej przymierze z królem, Jehojada zaś rzekł do nich: Oto syn królewski! Niech króluje, jak zapowiedział Pan o potomkach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zgromadzenie zawarło w domu Boga przymierze z królem. I powiedział do nich: Oto syn króla, on będzie królował, jak powiedział JAHWE o synach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całe zgromadzenie zawarło przymierze z królem w domu Bożym, Jojada oświadczył: „Oto syn królewski! Niech panuje zgodnie ze słowem JAHWE dotyczącym potomków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zgromadzenie zawarło w Świątyni Bożej przymierze z królem. [Jehojada] rzekł do nich: - Oto syn królewski! On to winien panować według obietnicy Jahwe danej potomkom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збір Юди завіщав завіт з царем в божому домі, і він показав їм сина царя і сказав їм: Ось син царя, хай зацарює так, як промовив Господь про дім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całe zgromadzenie uczyniło przymierze z królem w Domu Boga; bo Jehojada im powiedział: Oto będzie panował syn królewski, jak WIEKUISTY powiedział o synach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zbór zawarł z królem przymierze w domu prawdziwego Boga, po czym on rzekł do nich: ”Oto będzie panował syn królewski, jak to JAHWE obiecał w odniesieniu do synów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2024-05-01T06:12:58Z</dcterms:modified>
</cp:coreProperties>
</file>