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zawarło w domu Bożym przymierze z królem, a (Jehojada) powiedział do nich: Oto syn króla! Niech panuje, jak zapowiedział JAHWE o synach Dawida.*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2024-05-01T01:27:43Z</dcterms:modified>
</cp:coreProperties>
</file>