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rzecz macie wykonać: Jedna trzecia z was, kapłanów i Lewitów przychodzących w szabat, (będzie) stróżami progów,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macie zrobić: Jedna trzecia z was, kapłanów i Lewitów, którzy rozpoczynacie służbę w szabat, obejmie straż przy progach,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macie uczynić: Trzecia część z was — kapłanów i Lewitów, którzy przychodzicie w szabat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co uczynicie: Trzecia część z was, którzy przychodzicie w sabat z kapłanów i z Lewitów, będzie odźwiernymi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tedy jest mowa, którą uczynicie: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rozkaz, który macie wykonać. Trzecia część z was: kapłanów, lewitów i podejmujących służbę w szabat, niech stanie na straży progów;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rzecz macie wykonać: Jedna trzecia część z was, kapłanów i Lewitów, którzy przychodzicie w sabat objąć służbę, będzie odźwiernymi przy bramach,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wykonać takie polecenie: jedna trzecia z was – przychodzących w szabat kapłanów i lewitów – będzie na straży przy progach,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wykonać takie zadanie: jedna trzecia z was, kapłanów i lewitów, pełniących służbę w szabat, zabezpieczy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uczynicie: Trzecia część spośród kapłanów i lewitów, którzy przychodzą [na służbę] w szabat, stanie na straży w 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це слово, яке зробите: Третина з вас, з священиків і Левітів, хай вийде в суботу до дверей виходу,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uczynicie: Trzecia część z was, tych, którzy przychodzicie w szabat z kapłanów i Lewitów, będzie stróżami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następującą rzecz: jedna trzecia z was, którzy w sabat wchodzicie, spośród kapłanów i Lewitów, będzie odźwiernymi,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2024-05-01T02:30:13Z</dcterms:modified>
</cp:coreProperties>
</file>