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6"/>
        <w:gridCol w:w="66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 rzecz macie wykonać: Jedna trzecia z was, kapłanów i Lewitów przychodzących w szabat, (będzie) stróżami progów,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2024-05-01T01:49:53Z</dcterms:modified>
</cp:coreProperties>
</file>