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postąpili dokładnie tak, jak im nakazał kapłan Jehojada. Każdy z nich wziął swoich ludzi przychodzących w szabat wraz z wychodzącymi w szabat, bo kapłan Jehojada nie zwolnił tych grup.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2024-05-01T12:07:10Z</dcterms:modified>
</cp:coreProperties>
</file>