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Jotam* miał dwadzieścia pięć lat, kiedy objął władzę, a panował w Jerozolimie szesnaście lat. Jego matka miała na imię Jerusza** (i była) córką Sadoka.***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 Działalność rozpoczyna prorok Micheasz, zob. &lt;x&gt;400 1:1&lt;/x&gt;. W szesnaście lat jego rządów nie wlicza się jego współrządzenie z Achazem (735-732/731 r. p. Chr.; por. &lt;x&gt;120 15:30&lt;/x&gt;;&lt;x&gt;120 17:1&lt;/x&gt;), &lt;x&gt;140 27:1&lt;/x&gt;L.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2024-04-28T06:50:21Z</dcterms:modified>
</cp:coreProperties>
</file>