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(on) to, co prawe w oczach JAHWE, dokładnie tak, jak czynił Uzjasz, jego ojciec, tylko nie wszedł (jak on) do świątyni JAHWE. Lud natomiast nadal pozostawał zepsuty.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2024-04-28T00:41:23Z</dcterms:modified>
</cp:coreProperties>
</file>