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został królem, gdy miał dwadzieścia pięć lat, a panował w Jerozolimie dwadzieścia dziewięć lat. Jego matka miała na imię Abija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miał dwadzieścia pięć lat, kiedy zaczął królować, i królował dwadzieścia dziewięć lat w Jerozolimie. Jego matka miała na imię Abijja,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Ezechyjasz gdy począł królować, miał dwadzieścia i pięć lat; a dwadzieścia i dziewięć lat królował w Jeruzalemie. Imię matki jego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tedy począł królować, gdy mu było pięć i dwadzieścia lat a królował dwadzieścia i dziewięć lat w Jeruzalem; imię matki jego Abia,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objął rządy, mając dwadzieścia pięć lat, a panował dwadzieścia dziewięć lat w Jerozolimie. Jego matka, córka Zachariasza, miała na imię Abbijja.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objął władzę królewską, mając dwadzieścia pięć lat, panował zaś w Jeruzalemie dwadzieścia dziewięć lat. Matka jego miała na imię Abijja,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mając dwadzieścia pięć lat, i królował w Jerozolimie dwadzieścia dziewięć lat. Jego matka miała na imię Abbijja i była córą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dwadzieścia pięć lat, gdy zaczął rządzić,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 mając lat dwadzieścia pięć, a dziesięć lat sprawował władzę w Jeruzalem. Matka jego miała na imię Abijja i była córką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Езекія будучи двадцять пять літним, і двадцять девять літ царював в Єрусалимі, й імя його матері Авва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Chiskjasz, gdy zakrólował, miał dwadzieścia pięć lat; a panował w Jeruszalaim dwadzieścia dziewięć lat. Imię jego matki to Abija,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gdy miał dwadzieścia pięć lat, a panował w Jerozolimie dwadzieścia dziewięć lat. Jego matka miała na imię Abija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2024-04-30T08:26:06Z</dcterms:modified>
</cp:coreProperties>
</file>