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z synów Kehata; a z synów Merariego Kisz, syn Abdiego, i Azariasz, syn Jehalelela; z Gerszonitów Joach, syn Zimmy, i Eden, syn Joacha;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2024-04-30T14:11:34Z</dcterms:modified>
</cp:coreProperties>
</file>