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Szimri i Jejel; z synów Asafa Zachariasz i Mataniasz;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2024-04-30T11:52:42Z</dcterms:modified>
</cp:coreProperties>
</file>