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(oni) swoich braci, poświęcili się i na rozkaz króla, według słów JAHWE, weszli, aby oczyścić dom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2024-04-30T15:23:35Z</dcterms:modified>
</cp:coreProperties>
</file>