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Hiskiasz wstał wcześnie rano, zebrał książąt miasta i udał się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2024-04-30T13:34:28Z</dcterms:modified>
</cp:coreProperties>
</file>