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kazał też stawić się w domu JAHWE Lewitom z cymbałami, lutniami i cytrami według nakazu Dawida, Gada, jasnowidza królewskiego, oraz proroka Natana, gdyż od JAHWE pochodził ten nakaz, (przekazany)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polecił też, aby Lewici stawili się w świątyni JAHWE z cymbałami, lutniami i cytrami zgodnie z nakazem Dawida, królewskiego jasnowidza Gada oraz proroka Natana, ponieważ ten nakaz, pochodzący od JAHWE, przekazany został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Lewitów w domu JAHWE z cymbałami, cytrami i harfami, według rozkazu Dawida, Gada, widzącego króla, oraz proroka Natana, gdyż był to rozkaz JAHWE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i Lewitów w domu Pańskim z cymbałami, i z cytrami, i z harfami, według rozkazania Dawidowego, i Gada, widzącego królewskiego, i Natana proroka; bo to było rozkazanie Pańskie przez proroków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Lewity w domu PANSKIM z cymbały i arfami, i cytrami, według rozrządzenia Dawida króla i Gada Widzącego, i Natana proroka: bo było PANSKIE rozkazanie przez rękę proroków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lewitów w domu Pańskim z cymbałami, harfami i cytrami, według polecenia Dawida i Gada, ”Widzącego” królewskiego, oraz proroka Natana, rozkaz bowiem pochodził od Pana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stawić się w świątyni Pańskiej Lewitom z cymbałami, lutniami i cytrami według nakazu Dawida, jasnowidza królewskiego Gada oraz proroka Natana, gdyż od Pana pochodził ten nakaz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lewitów w domu JAHWE z cymbałami, harfami i lirami, zgodnie z poleceniem Dawida i Gada – Widzącego królewskiego oraz Natana, proroka, ponieważ było to polecenie JAHWE dane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trzymającym cymbały, cytry i liry nakazał stanąć przed domem JAHWE, zgodnie z zarządzeniem Dawida, Gada, widzącego królewskiego, i proroka Natana, gdyż od JAHWE pochodziło to zarządzenie, a przez proroków było ono przekazywane.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też do Świątyni Jahwe lewitów z cymbałami, harfami i cytrami, stosownie do zarządzeń Dawida, Gada, który był ”widzącym” króla, i proroka Natana. Taki był bowiem rozkaz Jahwe przekazany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Левітів в господньому домі з цимбалами і з псалтирями і з гуслями за заповіддю царя Давида і Ґада царського видючого і Натана пророка, бо припис рукою пророків за господньою заповіддю.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WIEKUISTEGO postawił też Lewitów z cymbałami, z cytrami i z harfami, według rozkazu Dawida; Gada, królewskiego widzącego, i proroka Natana; bo to był rozkaz WIEKUISTEGO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kazał Lewitom ustawić się w domu JAHWE z czynelami, z instrumentami strunowymi i z harfami zgodnie z nakazem Dawida oraz Gada, wizjonera królewskiego, i proroka Natana, gdyż to za sprawą JAHWE wyszedł ów nakaz za pośrednictwem jego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2024-04-30T15:11:25Z</dcterms:modified>
</cp:coreProperties>
</file>