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składania ofiary całopalnej król oraz ci wszyscy, którzy znajdowali się przy nim, uklękli i oddali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2024-04-30T15:43:48Z</dcterms:modified>
</cp:coreProperties>
</file>