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poświęcone dary złożono: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dary poświęconych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też rzeczy poświęconych było: wołów sześć set, i owiec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JAHWE wołów sześć 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złożono: cielców sześćset,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zaś dary poświęcone: sześćset cielców, 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poświęconych darów było: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przyprowadzono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dary poświęcone złożono: 600 wołów i 3000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освячених телят - шість сот, овець -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 świętości: Sześćset byków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świętych darów ofiarnych: sześćset sztuk bydła i trzy tysiące sztuk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2024-04-30T17:38:40Z</dcterms:modified>
</cp:coreProperties>
</file>