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dary poświęcone: sześćset cielców i trzy tysiące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36:6-7&lt;/x&gt;; &lt;x&gt;130 29:6-9&lt;/x&gt;; &lt;x&gt;140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2024-04-30T10:17:23Z</dcterms:modified>
</cp:coreProperties>
</file>